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5E9A9F00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526CEF">
        <w:t>апрель</w:t>
      </w:r>
      <w:r w:rsidR="00AB7A1D">
        <w:t xml:space="preserve"> </w:t>
      </w:r>
      <w:r>
        <w:t>20</w:t>
      </w:r>
      <w:r w:rsidR="00287A58">
        <w:t>2</w:t>
      </w:r>
      <w:r w:rsidR="00AB7A1D">
        <w:t>3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708"/>
        <w:gridCol w:w="121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8F1F37" w14:paraId="3DB2A42E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8F1F37" w:rsidRPr="001C33B7" w:rsidRDefault="008F1F37" w:rsidP="008F1F37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8F1F37" w:rsidRPr="001C33B7" w:rsidRDefault="008F1F37" w:rsidP="008F1F37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442BDEDC" w:rsidR="008F1F37" w:rsidRPr="008F1F37" w:rsidRDefault="003951AA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269989A5" w:rsidR="008F1F37" w:rsidRPr="008F1F37" w:rsidRDefault="003951AA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31B640E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7E428CB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46FDD5E7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3812C26E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42B9C1A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6B467596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41ADBB8D" w:rsidR="008F1F37" w:rsidRPr="00F518DD" w:rsidRDefault="003951AA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0D91FC1E" w:rsidR="008F1F37" w:rsidRPr="00911555" w:rsidRDefault="003951AA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385,55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732420E5" w:rsidR="008F1F37" w:rsidRPr="00A01BB0" w:rsidRDefault="003951AA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71C3D0F9" w:rsidR="008F1F37" w:rsidRPr="00A01BB0" w:rsidRDefault="003951AA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517,89</w:t>
            </w:r>
          </w:p>
        </w:tc>
      </w:tr>
      <w:tr w:rsidR="005C10EC" w14:paraId="5B65E133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4DE45346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B5B9665" w:rsidR="005C10EC" w:rsidRPr="00F518DD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3A58519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4FEFD2D8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E787C3D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28EA9552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4A6F22FC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249E003B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2F430CD9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3A50AEC2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444D1EB8" w:rsidR="005C10EC" w:rsidRPr="004A5559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5DA0554E" w:rsidR="005C10EC" w:rsidRPr="00911555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1802E5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2A0AA498" w:rsidR="00C56146" w:rsidRPr="00F2253C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6836D489" w:rsidR="00C56146" w:rsidRPr="009E6CCE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A2CD76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055090C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ECE7CD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56B4FEC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89F9CA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1E4A2DA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6520D8FF" w:rsidR="00C56146" w:rsidRPr="009E6CCE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3F105494" w:rsidR="00C56146" w:rsidRPr="008F1F37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C78D882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316F8C0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9FB843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6351AB99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4F31023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262EFEE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3F6A91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58C256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1C85C75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533C5BB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4D9888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328DFED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0C766D27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36462BFD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3D1252F1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21EC067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210DB121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2550FB3C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3D73406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097A1E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0D7BE05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6459A7B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5E850AD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30FD22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055C2C85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09616F5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6ADEBDD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E26D62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BFE28A4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057F1D75" w:rsidR="00C56146" w:rsidRPr="004305C2" w:rsidRDefault="003951AA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31870640" w:rsidR="00C56146" w:rsidRPr="004305C2" w:rsidRDefault="003951AA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0E62E319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02AEEB0F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0D2817B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3DC9C6F8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0D1559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29CEAF5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54521CCF" w:rsidR="00C56146" w:rsidRPr="004305C2" w:rsidRDefault="003951AA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104B006C" w:rsidR="00C56146" w:rsidRPr="004305C2" w:rsidRDefault="003951AA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33B96B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6B589B3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5FDCD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41474AF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1D2" w14:textId="6713082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01" w14:textId="602C524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1F5E2C2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4720F1E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55EE3F8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300818D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41AE31D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AD1191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42BBFB9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40AFBC4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30D6C34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6AF0D6B9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3A0DC88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3DD24E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48151A8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6CA7979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6E0340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131FE7F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4A136F4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66A11AF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0DC7AE6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407AA82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3C92520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546209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B4FA2E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5026569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D5190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2F2EF0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36BAEA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378601A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2AF9254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3317D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3502D2D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10034C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9AD92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42C7E3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0975074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A564331" w14:textId="77777777" w:rsidTr="008F1F37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3BB0CBD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08889A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B9DC37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6E60F84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46B0983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FCB3E8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332BB49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2EBCBB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121C4E8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62FD086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20391B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63CB878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3F2DB2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1920ED3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1F385C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503AA8B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567D9D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5DC0465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34586B1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3F118DF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1F7F846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49E8CDF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0333379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5EE80C5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72E752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402C4D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2C1CC0A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6617C5A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39072CC1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634CB6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3C375C7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32E436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8152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5EE91E0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1C51E4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0CB2934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39C926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4DC5A9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EB7AD2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110A52B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5413EDD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1B98A6F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4A49A1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479D796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F46F3E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6008BBF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4A1ED54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448C13B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4CDE45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061F10C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0D3AB5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56884E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05C77F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5183A1E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41E70FF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16F5627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1FE55F6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3D8A171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5A5707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66D7DF7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0360E4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372CB4B0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491C980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690056E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5A5B97E9" w:rsidR="001C33B7" w:rsidRPr="00F518DD" w:rsidRDefault="003951AA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2A9CD3A2" w:rsidR="001C33B7" w:rsidRPr="00F518DD" w:rsidRDefault="003951AA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2335CF85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5D6FC06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DF46E10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3EB5CDFC" w:rsidR="001C33B7" w:rsidRPr="004305C2" w:rsidRDefault="003B13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2B55E571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194FEB5B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459CF269" w:rsidR="001C33B7" w:rsidRPr="00F518DD" w:rsidRDefault="003951A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7F17B327" w:rsidR="001C33B7" w:rsidRPr="00F518DD" w:rsidRDefault="003951AA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61032AC2" w:rsidR="001C33B7" w:rsidRPr="009F5CFE" w:rsidRDefault="003951A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1B0BD66F" w:rsidR="003B13B8" w:rsidRPr="00911555" w:rsidRDefault="003951AA" w:rsidP="003B13B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487,05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F2CAB"/>
    <w:rsid w:val="00384EA6"/>
    <w:rsid w:val="00393AC5"/>
    <w:rsid w:val="003951AA"/>
    <w:rsid w:val="003B13B8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4E4EE1"/>
    <w:rsid w:val="005220A3"/>
    <w:rsid w:val="00526CEF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62769"/>
    <w:rsid w:val="00885B6D"/>
    <w:rsid w:val="008F1F37"/>
    <w:rsid w:val="00911555"/>
    <w:rsid w:val="00936D22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B7A1D"/>
    <w:rsid w:val="00AD385A"/>
    <w:rsid w:val="00AD6604"/>
    <w:rsid w:val="00AF1915"/>
    <w:rsid w:val="00AF207C"/>
    <w:rsid w:val="00AF4961"/>
    <w:rsid w:val="00B05DB5"/>
    <w:rsid w:val="00B677CB"/>
    <w:rsid w:val="00B67938"/>
    <w:rsid w:val="00BA4520"/>
    <w:rsid w:val="00BB52E6"/>
    <w:rsid w:val="00BF0A3F"/>
    <w:rsid w:val="00C01DC2"/>
    <w:rsid w:val="00C56146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86</cp:revision>
  <cp:lastPrinted>2023-01-09T05:08:00Z</cp:lastPrinted>
  <dcterms:created xsi:type="dcterms:W3CDTF">2019-04-29T05:08:00Z</dcterms:created>
  <dcterms:modified xsi:type="dcterms:W3CDTF">2023-05-10T10:23:00Z</dcterms:modified>
</cp:coreProperties>
</file>